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Klaskali nad tobą w dłonie* wszyscy przechodzący drogą. Gwizdali i potrząsali swą głową nad córką jerozolimską: Oto miasto, o którym mówili: Pełnia piękna! Radość dla całej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24:10&lt;/x&gt;; &lt;x&gt;220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&lt;x&gt;230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2024-05-01T14:39:36Z</dcterms:modified>
</cp:coreProperties>
</file>