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JAHWE, i przyjrzyj się: Z kim tak postąpiłeś? Czy kobiety mają jeść swój owoc,* wypieszczone dzieci?** *** Czy w świątyni Pana ma być zabijany kapłan i prorok?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owoc, ּ</w:t>
      </w:r>
      <w:r>
        <w:rPr>
          <w:rtl/>
        </w:rPr>
        <w:t>פְרִי</w:t>
      </w:r>
      <w:r>
        <w:rPr>
          <w:rtl w:val="0"/>
        </w:rPr>
        <w:t xml:space="preserve"> (peri), w tym przypadku odnosi się do potomstwa, zob. np. &lt;x&gt;10 30:2&lt;/x&gt;; &lt;x&gt;50 7:13&lt;/x&gt;;&lt;x&gt;50 28:4&lt;/x&gt;, 11, 18, 53;&lt;x&gt;50 30:9&lt;/x&gt;; &lt;x&gt;230 21:11&lt;/x&gt;;&lt;x&gt;230 127:3&lt;/x&gt;;&lt;x&gt;230 132:11&lt;/x&gt;; &lt;x&gt;290 13:18&lt;/x&gt;; &lt;x&gt;400 6:7&lt;/x&gt;.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zdrowo urodzone dzieci, </w:t>
      </w:r>
      <w:r>
        <w:rPr>
          <w:rtl/>
        </w:rPr>
        <w:t>טִּפֻחִים</w:t>
      </w:r>
      <w:r>
        <w:rPr>
          <w:rtl w:val="0"/>
        </w:rPr>
        <w:t xml:space="preserve"> (tippuchim).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26:29&lt;/x&gt;; &lt;x&gt;50 28:52-57&lt;/x&gt;; &lt;x&gt;120 6:24-31&lt;/x&gt;; &lt;x&gt;300 19:1-9&lt;/x&gt;; &lt;x&gt;330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2024-05-01T16:41:25Z</dcterms:modified>
</cp:coreProperties>
</file>