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Zawołaj jak w dzień zgromadzenia – otaczają mnie lęki.* I nie było w dniu gniewu JAHWE uciekiniera ani ocalonego. Tych, których wychowałam** i wykarmiłam, zniszczył mój wróg.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6:25&lt;/x&gt;; &lt;x&gt;300 20:3&lt;/x&gt;; &lt;x&gt;300 46:5&lt;/x&gt;; &lt;x&gt;300 49:29&lt;/x&gt;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zdrowo urodziłam, </w:t>
      </w:r>
      <w:r>
        <w:rPr>
          <w:rtl/>
        </w:rPr>
        <w:t>טִּפַחְּתִי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2024-05-01T16:09:12Z</dcterms:modified>
</cp:coreProperties>
</file>