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2"/>
        <w:gridCol w:w="3219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wychyli się i nie spojrzy JAHWE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Czekam, aż JAHWE wychyli się z nieba i spojrzy na nas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spojrzy i nie zobaczy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wejrzał i obaczył Pan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ażby pojźrzał a ujźrzał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nie spojrzy i nie zobaczy Pan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Pan z niebios spojrzy i popatrzy.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pochyli się i nie spojrzy Pan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 nieba spojrzy i zobaczy.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dojrzy [nas] i zobaczy Jahwe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Господь з неба не нахилиться і не побачить.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WIEKUISTY nie spojrzy z Nieba i się nie przyjrzy.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JAHWE nie spojrzy i nie zobaczy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2024-05-05T11:31:17Z</dcterms:modified>
</cp:coreProperties>
</file>