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tkliwych kobiet gotowały własne dzieci!* Były im (one) pokarmem przy zagładzie córki mego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28:52-57&lt;/x&gt;; &lt;x&gt;120 6:29&lt;/x&gt;; &lt;x&gt;300 19:9&lt;/x&gt;; &lt;x&gt;310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2024-04-29T23:37:48Z</dcterms:modified>
</cp:coreProperties>
</file>