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0"/>
        <w:gridCol w:w="5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Błąkali się, ślepi, po ulicach,* zbrukani krwią, tak że nie można było dotknąć ich odzienia.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נ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Błąkali się, ślepi, po ulicach, zbrukani krwią, tak że nie można było dotknąć ich odzienia.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Tułali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ślepi po ulicach, splugawili się krwią, tak że nie można było dotknąć ich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Tułali się jako ślepi po ulicach, mażąć się krwią, której nie mogli, tylko się dotykać szatami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Błądzili ślepi po ulicach, pomazali się krwią, a gdy nie mogli, trzymali się za szaty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Nun po ulicach błądzili jak ślepi, krwią obryzgani; tak iż nie można było dotknąć ich ubrań.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Błąkali się jak ślepi po ulicach, splamieni krwią tak, że nie można było dotknąć ich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Nun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Błądzą po ulicach jak ślepcy zbrukani krwią, nie wolno dotykać nawet ich odzienia.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Niby niewidomi błąkali się po ulicach, tak krwią splamieni, że nawet ich szat nie można było dotykać.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Niby ślepi tułali się po ulicach, splamieni krwią, tak że nie można było dotknąć ich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сторожі захиталися на виходах, опоганилися кровю в своїй немочі, доторкнулися до їхньої одежі.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błądzili po ulicach jak niewidomi, zbrukani krwią, tak, że nie można było się dotknąć ich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Błąkali się po ulicach jak ślepi. Skalali się krwią, tak iż nikt nie może dotknąć ich szat.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Błąkali się, ślepi, po ulicach : wg G: Jej stróże byli wstrząśnięci u wyjść, ἐσαλεύθησαν ἐγρήγοροι αὐτῆς ἐν ταῖς ἐξόδοις.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2024-04-29T19:36:27Z</dcterms:modified>
</cp:coreProperties>
</file>