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Rozproszyło ich oblicze JAHWE, nie mogło dłużej na nich patrzeć! Nie poważano oblicza kapłanów,* dla starców nie było litości.**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było względu na kapłanów.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2024-04-29T19:58:42Z</dcterms:modified>
</cp:coreProperties>
</file>