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Tropili nasze kroki, byśmy nie wyszli na place. Zbliżył się nasz kres, wypełniły się dni —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Śledzą nasze kroki tak, że nie możemy chodzić po naszych ulicach. Zbliżył się nasz koniec, wypełniły się nasze dni,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Szlakują stopy nasze, tak, że ani po ulicach naszych chodzić nie możemy; przybliżył się koniec nasz, wypełniły się dni nasze, zaiste przyszło dokończenie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Ślizały się nogi nasze po drodze ulic naszych, przybliżył się koniec nasz, wypełniły się dni nasze bo przyszedł koniec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Śledzono nasze kroki, niepodobna wyjść na nasze place. Koniec nasz bliski, dni się wypełniły, tak,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 na każdym kroku, tak że nie można było chodzić po naszych placach. Zbliżał się nasz koniec, dni nasze się dopełniały. Tak,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Śledzono każdy nasz krok, nie mogliśmy wyjść na ulicę. Zbliża się nasz koniec, wypełniły się nasze dni, bo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ciągle za nami, nie dając nam wyjść na ulice. Nasz kres się przybliżył i dni dopełniły. Tak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nasze kroki, nie pozwalając wyjść na własne ulice. Nasz kres się przybliżył, nasze dni się dopełniły, oto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полювали на наших малих, щоб ми не ходили по наших дорогах. Приблизився наш час, сповнилися наші дні, прийшов наш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nasze kroki, byśmy nie chodzili po naszych ulicach; zbliżał się nasz koniec, dni nasze upłynęły,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nasze kroki, tak iż nie chodzi się po naszych placach. Nasz kres się przybliżył. Dni nasze się dopełniły, bo nadszedł nasz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2024-04-29T20:09:45Z</dcterms:modified>
</cp:coreProperties>
</file>