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(Twoja kara) za winę skończyła się, córko Syjonu, nie przedłuży (On) twojego wygnania.* ** Nawiedził cię zaś za twą winę, córko Edomu, odsłonił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kara za winę skończyła się, córko Syjonu, nie przedłuży On twojego wygnania. Nawiedził cię zaś za twoją winę, córko Edomu, odsłonił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się twoja kara, o córko Syjonu;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cię dłużej trzymał na wygnaniu. Nawiedzi twoją nieprawość, córko Edomu, i odkryje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Wzięło koniec karanie twoje, o córko Syońska! nie zaniecha cię Bóg dłużej w pojmaniu twojem; ale twoję nieprawość nawiedzi, o córko Edomska! a odkryje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nieprawość twoja, córko Syjon, nie przyda więcej, aby cię zaprowadził; nawiedził nieprawość twoję, córko Edom, odkrył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Córo Syjonu, twa złość już ustała, [Pan] na wygnanie już cię nie uprowadzi. A twoją złość ukarze, Córo Edomu, i grzechy twoje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twoja wina, córko Syjońska. On już nigdy nie skaże cię na wygnanie. Ukarze twoją winę, córko Edomska, odsłoni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Odbyłaś swoją karę, Córo Syjonu – nie przedłuży On twego wygnania. Nadszedł czas karania, córo Edomu, wyszły na jaw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kres twojej winy, Syjonie! JAHWE nie przedłuży twojego wygnania. A tobie, Edomie, wymierzy karę za twe winy, ujawni twoje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wina dobiegła kresu, Córo Syjonu! Nie będzie przedłużał [Pan] twego wygnania! - Karą nawiedzi występek twój, Córo Edomu, ujawni twe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twoja wina, córo Cyonu, Bóg nie doda ci w twoim pojmaniu. On też nawiedzi twoją winę, córo Edomu, oraz odsłoni twój grzeszny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twa, córo syjońska, dobiegła kresu. Nie powiedzie cię on ponownie na wygnanie. Zwrócił uwagę na twą winę, córo edomska. Odsłonił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Powrót z niewoli rozpoczął się w latach 538-535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1:1-2&lt;/x&gt;; &lt;x&gt;300 29:10-14&lt;/x&gt;; &lt;x&gt;340 9:1-2&lt;/x&gt;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2024-04-29T22:49:54Z</dcterms:modified>
</cp:coreProperties>
</file>