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książęta* lśnili bardziej od śniegu, bielili się bardziej od mleka, rumienili się (wyraźniej) niż perły, byli niczym szafir w swej gładkości.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jej poświęceni, </w:t>
      </w:r>
      <w:r>
        <w:rPr>
          <w:rtl/>
        </w:rPr>
        <w:t>נְזִירֶיהָ</w:t>
      </w:r>
      <w:r>
        <w:rPr>
          <w:rtl w:val="0"/>
        </w:rPr>
        <w:t xml:space="preserve"> (nezireha), ναζιραῖοι.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2024-04-29T19:06:43Z</dcterms:modified>
</cp:coreProperties>
</file>