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Szczęśliwsi byli powaleni mieczem niż powaleni głodem. Ci bowiem spłynęli (krwią) po pchnięciu (ostrzem), (tamci padli) przez (brak) plonów z pola.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2024-04-29T17:57:09Z</dcterms:modified>
</cp:coreProperties>
</file>