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trwasz na wieki,* Twój tron – z pokolenia w pokolenie.**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45:6-7&lt;/x&gt;; &lt;x&gt;230 93:1-2&lt;/x&gt;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2024-05-04T15:27:50Z</dcterms:modified>
</cp:coreProperties>
</file>