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6"/>
        <w:gridCol w:w="6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2024-04-17T23:13:42Z</dcterms:modified>
</cp:coreProperties>
</file>