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się* ** – każde z ich skrzydeł z jemu odpowiadającym;*** nie obracały się w czasie ich przemieszczania, każda przemieszczała się na wprost swojej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dotykały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skrzydła (…) odpowiadającym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2024-03-28T23:15:45Z</dcterms:modified>
</cp:coreProperties>
</file>