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9"/>
        <w:gridCol w:w="5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Mów: Ja jestem dla was znakiem; jak (ja) zrobiłem, tak im zrobią: Na wygnanie, do niewoli pójdą.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 dalej: Ja jestem dla was znakiem. Jak ja zrobiłem, tak im zrobią. Zostaną wygnani. Pójdą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im: Ja jestem waszym znakiem. Jak uczyniłem, tak się im stanie: Pójdą na wygnanie,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Rzeczże do nich: Jam jest dziwem waszym; jakom uczynił, tak się im stanie; przeprowadzą się, i w niewolę pójdą.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Mów: Jam dziw wasz: jakom uczynił, tak się im zstanie; w zaprowadzenie i w niewolą pójdą.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Powiedz: Jestem dla was znakiem. Podobnie jak ja uczyniłem, tak się wam stanie: Pójdą na zesłanie,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Mów: Ja jestem dla was znakiem, jak ja zrobiłem, tak im zrobią: Pójdą na wygnanie,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Mów: Ja jestem dla was znakiem. Jak ja uczyniłem, tak będzie im uczynione. Pójdą na wygnanie,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Mów: Ja jestem dla was znakiem. To co ja uczyniłem, będzie uczynione z nimi. Pójdą na wygnanie,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Mów: Ja jestem dla was znakiem. Jak ja uczyniłem, tak im uczynią. Pójdą na wygnanie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що: Я чиню знаки посеред нього. Так як я зробив, так їм буде. Вони підуть в переселення і в полон,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Powiedz: Ja jestem dla was przepowiednią; jak ja uczyniłem – tak im się stanie; pójdą na wygnanie, w niewolę!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”Powiedz: ʼJa jestem dla was proroczą zapowiedzią. Jak ja uczyniłem, tak będzie im uczynione. Pójdą na wygnanie, w niewolę.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2024-04-29T22:28:33Z</dcterms:modified>
</cp:coreProperties>
</file>