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0"/>
        <w:gridCol w:w="1517"/>
        <w:gridCol w:w="6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 jestem dla was znakiem; jak (ja) zrobiłem, tak im zrobią: Na wygnanie, do niewoli pójdą.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2024-04-29T18:28:39Z</dcterms:modified>
</cp:coreProperties>
</file>