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rozproszę ich między narodami i rozsieję ich po (różnych) ziemiach.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2024-04-29T19:41:12Z</dcterms:modified>
</cp:coreProperties>
</file>