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Swój chleb będziesz jadł z drżeniem, a swoją wodę będziesz pił w strachu i niepokoju.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2024-04-29T21:11:36Z</dcterms:modified>
</cp:coreProperties>
</file>