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ludzi z waszej ziemi: Tak mówi Wszechmocny JAHWE o mieszkańcach Jerozolimy i ziemi Izraela: Swój chleb będą jeść z niepokojem, a wodę pić w trwodze, bo utracą wszystko, co mają! Ich ziemia będzie świecić pustkami z powodu przemocy,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której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ludu tej ziemi: Tak mówi panujący Pan o tych, którzy mieszkają w Jeruzalemie, o ziemi Izraelskiej: Chleb swój z smutkiem jeść, a wodę swą z trwogą pić będą, aby była ziemia jego złupiona z dostatków swoich dla bezprawia wszystkich mieszkających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ludu pospolitego: Tak mówi Wszechmocny Pan do mieszkańców Jeruzalemu w ziemi izraelskiej: Swój chleb będą jeść w strachu i swoją wodę będą pić w trwodze, gdyż ich kraj opustoszeje i będzie bez swoich dostatków z powodu bezprawia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tego kraju: Tak mówi Pan BÓG mieszkańcom Jerozolimy w ziemi Izraela: W trwodze będą jedli swój chleb i w przygnębieniu będą pili swoją wodę, ponieważ ich kraj będzie pozbawiony swego bogactwa z powodu przemocy wszystkich, którzy w 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ludowi: Tak mówi JAHWE BÓG mieszkańcom Jerozolimy w ziemi Izraela: W trwodze będą jedli swój chleb i w przygnębieniu będą pili swoją wodę, ponieważ ich ziemia zostanie pozbawiona swojego bogactwa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 ziemi: Tak mówi Pan, Jahwe, do mieszkańców Jerozolimy w ziemi Izraela: W trwodze będą jedli swój chleb i w strachu będą pili swą wodę, gdyż ich ziemia, z powodu przemocy wszystkich jej mieszkańców, zostanie ograbiona z jej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ludowi tej ziemi: Tak mówi Pan, WIEKUISTY, o mieszkańcach Jeruszalaim w israelskim kraju: Swój chleb będą spożywać w strapieniu, a swoją wodę w przerażeniu; ich ziemia opustoszeje ze swych dostatków, z powodu bezprawia wszystkich w niej zamieszkałych.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ludowi ziemi: ʼOto, co Wszechwładny Pan, JAHWE, rzekł mieszkańcom Jerozolimy w ziemi izraelskiej: ”W zatroskaniu będą jedli swój chleb i w strachu będą pili swą wodę, żeby jej ziemia została ogołocona z tego, co ją napełnia, za przemoc ze strony wszystkich, którzy ją zamieszkują.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2024-04-29T22:51:04Z</dcterms:modified>
</cp:coreProperties>
</file>