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0"/>
        <w:gridCol w:w="1457"/>
        <w:gridCol w:w="6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miasta zamieszkane będą spustoszone, a ziemia będzie pustkowiem – i poznacie, że Ja jestem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2024-04-29T18:57:09Z</dcterms:modified>
</cp:coreProperties>
</file>