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JAHWE: Skończę z tym powiedzeniem i już nie będą go powtarzali w Izraelu, lecz – powiedz im –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Wszechmocny JAHWE: Skończę z tym powiedzeniem! Nie powtórzą go już w Izraelu. Powiedz im, że nadeszły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Pan BÓG: Sprawię, że to przysłowie ustanie i nie będą go więcej powtarzać w Izraelu. Powiedz im: Zbliżają się te dni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 do nich: Tak mówi panujący Pan: Sprawię Ja to, iż ustanie ta przypowieść, a nie będą używać tej przypowieści więcej w Izraelu; powiedz im: I owszem, przybliżyły się te dni, i spełnienie wszelkiego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do nich: To mówi JAHWE Bóg: Uczynię, że ustanie ta przypowieść ani pospolicie mówić będą więcej w Izraelu. I mów do nich, że się przybliżyły dni i mowa każdego 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Ja sprawię, że przypowieści tej zostanie położony kres i nie będą jej więcej powtarzać w Izraelu. Co więcej, powiedz im: Nadchodzą dni, gdy każde widzenie stanie się 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do nich: Tak mówi Wszechmocny Pan: Skończę z tą przypowieścią i już jej nie będą powtarzali w Izraelu. A raczej przemów do nich tak: Bliskie są dni, kiedy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 BÓG: Skończę z tym powiedzeniem i nie będą go więcej wypowiadać w Izraelu. Tak im powiedz: Przybliżyły się dni, spełni się każde widzenie,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BÓG: Skończę z tym powiedzeniem i nie będą go więcej powtarzać w Izraelu. Tak im powiedz: Nadchodzą dni, w których spełni się każde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Pan, Jahwe: Sprawię, że to powiedzenie ustanie i nie będzie się go więcej powtarzało w Izraelu. Tak im oświadcz: Bliskie są dni i [bliskie] spełnienie się każdego widzenia,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 до них: Так говорить Господь: Відверну цю притчу і більше не скажуть цю притчу, доме Ізраїля, бо скажеш їм: Приблизилися дні і слово всякого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Pan, WIEKUISTY: Usunę to przysłowie i w Israelu nie będą go nadal powtarzali. Lecz tak im oświadcz: Zbliżają się dni i słowo każdego widzenia!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ʼOto, co rzekł Wszechwładny Pan, JAHWE: ”Sprawię, że zaniknie to przysłowie i już nie będą go wypowiadać jako przysłowia w Izraelu” ʼ. Lecz mów do nich: ʼPrzybliżyły się dni i treść każdej wizjiʼ.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2024-04-29T22:11:53Z</dcterms:modified>
</cp:coreProperties>
</file>