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Skończę z tym powiedzeniem i już nie będą go powtarzali w Izraelu, lecz – powiedz im – nadeszły dni, kiedy spełni się każde widzenie.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2024-04-29T20:06:51Z</dcterms:modified>
</cp:coreProperties>
</file>