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9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wyłom w ścianie* i wyjdź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ściana, </w:t>
      </w:r>
      <w:r>
        <w:rPr>
          <w:rtl/>
        </w:rPr>
        <w:t>קִיר</w:t>
      </w:r>
      <w:r>
        <w:rPr>
          <w:rtl w:val="0"/>
        </w:rPr>
        <w:t xml:space="preserve"> (qir), odnosi się do ściany budynku, ale może też oznaczać mur miasta (&lt;x&gt;40 35:4&lt;/x&gt;; &lt;x&gt;60 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2024-04-29T22:21:50Z</dcterms:modified>
</cp:coreProperties>
</file>