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wspięliście się na wyłomy ani nie uzupełniliście (braków) w ścianie* domu Izraela, tak by ostał się w bitwie w dniu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2024-05-02T09:04:09Z</dcterms:modified>
</cp:coreProperties>
</file>