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choćby mieszkali w nim ci trzej mężowie — oświadcza Wszechmocny JAHWE — nie mogliby uratować ani swoich synów, ani swoich córek. Tylko oni sami mogliby ocalić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 — choćby ci trzej mężowie byli pośrodku niej, żadną miarą nie wybawiliby ani synów, ani córek, ale tylko oni sami byliby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córek, aleby oni tylko sami byli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mężowie ci byliby w pośrzodku jej: Żywę ja! mówi JAHWE Bóg, nie wybawią synów ani córek, ale oni sami wybawieni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owi trzej mężowie znajdowali się w tym kraju, na moje życie - wyrocznia Pana Boga - nie mogliby ocalić ani synów, ani córek, ocaliliby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ocaliliby synów i córek, bo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owi trzej mężczyźni - na moje życie, wyrocznia JAHWE BOGA - nie uratowaliby ani synów, ani córek. Tylko oni sami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[przebywaliby] w nim, [jak prawdą jest, że] Ja żyję - wyrocznia Pana, Jahwe - nie uratowaliby synów i córek, ale tylko oni [sami] by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є посеред неї, живу Я, говорить Господь, не спасуть синів, ані дочок, вони ж самі спасуться.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byliby pośród niej owi trzej mężowie – Ja jestem żywy, mówi Pan, WIEKUISTY nie zdołaliby ocalić ani synów, ani też córek, lecz ocaleli tylko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ci trzej mężowie – to jako żyjęʼ, brzmi wypowiedź Wszechwładnego Pana, JAHWE, ʼnie uratowaliby ani synów, ani córek, lecz oni, tylko oni, zostaliby uratowaniʼ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2024-05-31T08:28:33Z</dcterms:modified>
</cp:coreProperties>
</file>