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dom Izraela wyraźnie uświadomił sobie, że przez wszystkie swoje posążki odciął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uchwycić dom Izraela za serce, gdyż oni wszyscy odeszli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ułapał dom Izraelski w sercu ich, że się odwrócili odemnie od plugawych bałwanów swoich wszyscy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pojman dom Izraelów w sercu ich, którym odstąpili ode mnie we wszytkich bałwanach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odkryć zamiary domu Izraela, tych, którzy się oddalili ode Mnie z powodu wszystkich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ścisnąć za serce dom izraelski, ponieważ wszyscy odstąpili ode mnie z powodu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przeniknąć serca Izraelitów, gdyż wszyscy odwrócili się ode Mnie z powodu swych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trwoga opanowała serce ludu izraelskiego, gdyż wszyscy odwrócili się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odzyskać Dom Izraela, gdyż odstąpili ode mnie [i poszli] wszyscy za swoimi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звів дім Ізраїля за їхніми серцями, що відчужені від мене в їхніх задумах.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ująć dom Israela za serca, które ode Mnie odstąpiły, z powodu wszystkich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chwycić dom Izraela za serce, gdyż odstąpili ode mnie przez swe gnojowe bożki – oni wszyscy”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2024-05-31T19:39:28Z</dcterms:modified>
</cp:coreProperties>
</file>