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odsłonięto twą niegodziwość? Podobnie w czasie hańby ze strony córek Aramu* i wszystkich otaczających ją córek filistyńskich, tobą pogardzają zewsząd.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klkn Mss, S i Edd: Edomu, hbr. </w:t>
      </w:r>
      <w:r>
        <w:rPr>
          <w:rtl/>
        </w:rPr>
        <w:t>אֱדֹם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2024-05-05T10:33:46Z</dcterms:modified>
</cp:coreProperties>
</file>