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lubuję się w śmierci śmiertelnika* – oświadczenie Pana JAHWE. – Zawróćcie więc i żyjcie!**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Zawróćcie więc i żyjcie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2024-05-06T15:36:48Z</dcterms:modified>
</cp:coreProperties>
</file>