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miły zapach, gdy was wyprowadzę spośród ludów i zgromadzę was z ziem, w których zostaliście rozproszeni, i dowiodę na was swej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wyprowadzę was spośród ludów i zgromadzę was z najróżniejszych krajów, po których zostaliście rozproszeni, wówczas przyjmę was jako miły zapach i wobec wszystkich narodów dowiodę na was mojej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waszą miłą wonią przyjmę was łaskawie, gdy was wyprowadzę spośród narodów i zgromadzę was z tych ziem, do których zostaliście rozproszeni; i będę uświęcony w was na oczach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wdzięczną wonnością łaskawie was przyjmę, gdy was wywiodę z narodów, a zgromadzę was z onych ziem, do którycheście rozproszeni byli, a tak poświęcony będę w was przed oczyma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wonią wdzięczną przyjmę was, gdy was wywiodę z narodów i zgromadzę was z ziem, do którycheście byli rozproszeni, i poświęcon będę wami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jako miłą woń, gdy was wyprowadzę spośród obcych narodów i wywiodę was z tych krajów, w których byliście rozproszeni. Wówczas okażę się w was Świętym na oczach tych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Przyjmę was łaskawie jako przyjemnie woniejącą ofiarę, gdy was wyprowadzę spośród ludów i zgromadzę was z ziem, w których zostaliście rozproszeni; i dowiodę na was mojej świętości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przyjemną woń przyjmę was łaskawie, gdy wyprowadzę was z ludów i zbiorę was z krajów, w których zostaliście rozproszeni. Będę w was Święty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przyjmę was jako miłą woń, gdy wyprowadzę was spośród narodów i zgromadzę was z krajów waszego rozproszenia. Przez was pokażę swoją świętość innym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woni ofiary przebłagalnej będę wam łaskawy, gdy wyprowadzę was spośród narodów i zbiorę was z krajów, w których zostaliście rozproszeni, i okażę się w was święty przed oczyma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милому запаху Я вас прийму коли Я виводитиму вас з народів і прийматиму вас з країн, до яких ви були розсіяні в них, і освячуся в вас перед очима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was przyjmę przy wdzięcznej woni, kiedy was wyprowadzę spośród ludów oraz zgromadzę z ziem, w których jesteście rozproszeni; i na oczach narodów będę w was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tę kojącą woń znajdę w was upodobanie, gdy wyprowadzę wąs spośród ludów i zbiorę was z krajów, do których zostaliście rozproszeni, i w związku z wami będę uświęcony na oczach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2024-05-06T12:07:11Z</dcterms:modified>
</cp:coreProperties>
</file>