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przyrzekłem im, że ich wyprowadzę z Egiptu do ziemi, którą dla nich wypatrzyłem,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swoją rękę, że wyprowadzę ich z ziemi Egiptu do ziemi, którą im wyszukałem,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dla nich, że ich wywiodę z ziemi Egipskiej do ziemi, którąm im upatrzył,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za nimi, abych je wywiódł z ziemie Egipskiej do ziemie, którąm im był upatrzył, opływającą mlekiem i miodem, która jest przednia między wszytkimi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rękę ku nim, [przysięgając], że ich przeprowadzę z ziemi egipskiej do ziemi, którą dla nich wybrałem, opływającej w mleko i miód, będącej klejnotem wśród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przysiągłem im, że wyprowadzę ich z ziemi egipskiej do ziemi, którą przeznaczyłem dla nich, opływającą w mleko i miód, która jest klejnotem wśród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ziemi, którą im wyszukałem, płynącej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przeznaczyłem dla nich, do ziemi opływającej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im wyszukałem,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Moją rękę, aby ich wyprowadzić z ziemi Micraim – do ziemi, którą dla nich upatrzyłem; ziemi, co opływa mlekiem i miodem.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podniosłem rękę w przysiędze wobec nich, że ich wyprowadzę z ziemi egipskiej do ziemi, którą dla nich upatrzyłem, ziemi mlekiem i miodem płynącej. Była ona ozdobą wszystkich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2024-05-06T23:33:01Z</dcterms:modified>
</cp:coreProperties>
</file>