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obrócę ją w gruzy. Także to się nie stanie – do przyjścia tego, do którego należy sąd, i jemu go* oddam.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zamienię ją w gruzy. To nie może tak trwać! W końcu przyjdzie ten, do którego należy sąd, i jemu go powierzę.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Staniesz się strawą dla ognia, twoja krew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ziemi,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wspominany, bo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potrawą będziesz, krew twoja będzie w pośrodku ziemi, nie będziesz więcej wspominana; bo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będziesz potrawą, krew twoja będzie w pośrzodku ziemie, zapomnią cię: bo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strawą dla ognia, krew twoja będzie płynąć środkiem kraju i nie pozostawisz po sobie wspomnienia - ponieważ Ja, Pan, tak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w gruzy obrócę je. Także ono nie pozostanie tak, aż przyjdzie ten, który ma do niego prawo; jemu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Gruzy! Gruzy! Gruzy z niej uczynię. Także to się nie stanie, aż przyjdzie ten, do którego należy sąd i jemu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obrócę ją w gruzy! Ale stanie się to dopiero wtedy, gdy przyjdzie ten, do którego należy sąd. Jemu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gruzy z ciebie [Jerozolimo] uczynię, tak że ta nie będzie istnieć, aż przyjdzie ten, do którego należy sąd, i oddam ją [jemu].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Неправедність, неправедність, її поставлю, ані вона такою не буде, доки не прийде, якому належить, і йому передам.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ruinę, w ruinę, zamienię ją w ruinę; i nawet to się już nie utrzyma, dopóki nie przyjdzie Ten, któremu to się należy; Jemu ją oddam!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paliwem dla ognia. Twoja krew będzie pośrodku kraju. Nie będzie się o tobie wspominać, bo ja, JAHWE, rzekłemʼ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2024-05-31T04:40:57Z</dcterms:modified>
</cp:coreProperties>
</file>