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Oto Ja wydam cię w rękę tych, których nienawidzisz, w rękę tych, od których odwróciła się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2024-05-05T04:51:29Z</dcterms:modified>
</cp:coreProperties>
</file>