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jeszcze będąc mą żoną. Zapałała namiętnością do swych kochanków Asyryjczyków. Byli to pełni werwy mężczyźni,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nierząd, będąc moją, zapałała namiętnością do swoich kochanków, do Asyryjczyków, sąsiadów;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Ahola płodziła wszeteczeństwo przy mnie, a nierządu pilnowała z miłośnikami swojemi, z Assyryjkczykami bliskimi,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cudzołożyła Oolla przy mnie i szalała ku miłośnikom swoim: ku Assyryjczykom przybliżającym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kiedy mi podlegała, uprawiała nierząd i pałała miłością ku swoim kochankom - Asyryjczykom, sąsiadom,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cudzołożyła, choć jeszcze była pod moją władzą mężowską, i zapałała namiętnością do swoich kochanków Asyryjczyków, którzy do niej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Ohola, należąc do Mnie, uprawiała nierząd. Pałała żądzą do swoich kochanków, wojowników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Ohola należała do Mnie, cudzołożyła. Pożądała swoich kochanków: żołnierzy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Ohola będąc moją cudzołożyła. Rozmiłowała się w swoich kochankach, żołnierzach asyryjskich,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Оола розпустилася від Мене і поклалася на своїх любовників, на ассирійців, що наближалися до неї, що зодягнені в синю одіж,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Ohola i przy Mnie się kaziła; zapałała namiętnością do swoich zalotników, pobliskich Asyryjczyków.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Ohola zaczęła uprawiać nierząd, kiedy mi podlegała, i pożądała tych, którzy ją namiętnie kochali: Asyryjczyków, którzy byli blisko,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2024-05-05T05:54:38Z</dcterms:modified>
</cp:coreProperties>
</file>