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0"/>
        <w:gridCol w:w="6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Swojej rozwiązłości z Egiptu nie zostawiła, kiedy to kładli ją w młodości i gnietli sutki jej dziewictwa, i wylewali oni na nią swą rozwiązłość.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2024-05-05T00:24:12Z</dcterms:modified>
</cp:coreProperties>
</file>