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Moabie dokonam sądów –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2024-05-08T05:33:32Z</dcterms:modified>
</cp:coreProperties>
</file>