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2"/>
        <w:gridCol w:w="2063"/>
        <w:gridCol w:w="2503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Pana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2024-05-06T11:02:07Z</dcterms:modified>
</cp:coreProperties>
</file>