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Paras* i Lud, i Put byli u ciebie w wojsku jako twoi wojownicy; zawieszali u ciebie puklerz i hełm, oni przydawali ci blasku.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Paras : Persja.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2024-05-06T16:00:17Z</dcterms:modified>
</cp:coreProperties>
</file>