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(wtedy) będziesz utrzymywał: Jestem Bogiem! przed swoim zabójcą? Bo ty będziesz człowiekiem, nie Bogiem, i w ręce twego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Zobaczymy, czy wtedy, wobec swego zabójcy, będziesz uparcie twierdził: Jestem Bogiem! W ręku swego oprawcy będziesz człowiekiem. Nie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powiesz przed tym, który cię zabije: Jestem Bogiem? Przecież jesteś człowiekiem, a nie Bogiem w ręku tego, który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mówiąc rzeczesz przed tym, który cię zabijać będzie: Jestem Bóg? gdyżeś człowiek a nie Bóg w ręku mordercy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rzekąc rzeczesz: Bogiem ja, przed tymi, którzy cię zabijać będą, gdyżeś człowiek, a nie Bóg, w ręku zabijających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jeszcze mówił: Ja jestem Bogiem - w obliczu swoich oprawców? Przecież będziesz tylko człowiekiem, a nie Bogiem w ręku tego, który cię będzie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wówczas będziesz mówił w obecności tych, którzy cię będą zabijali: Jestem bogiem, a wszak jesteś tylko człowiekiem, a nie Bogiem, i w mocy tych, którzy cię kładą trupem?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tym, którzy cię mordują, powiesz: Ja jestem bogiem? A ty jesteś człowiekiem, nie Bogiem, w ręku tych, którzy cię przebiją.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wtedy też powiesz do tych, którzy będą cię mordowali: «Ja jestem bogiem»? Przecież będąc w mocy tych, którzy cię przebiją, okażesz się tylko człowiekiem, nie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powiesz ”Bogiem jestem” wobec swych morderców? Przecież ty człowiekiem jesteś, nie Bogiem, w ręku twych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промовляючи скажеш перед тими, що тебе нищать, я бог? Ти ж є людиною і не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wtedy rzeczywiście powiesz: Ja jestem bogiem! Czy to powiesz wobec twoich morderców; bo przecież jesteś człowiekiem w mocy twojego siepacza a nie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powiesz do zabijającego cię: ʼJa jestem bogiemʼ, skoro w ręce tych, którzy cię bezczeszczą, jesteś tylko ziemskim człowiekiem, a nie bogiem?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2024-05-31T21:04:22Z</dcterms:modified>
</cp:coreProperties>
</file>