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jestem przeciw tobie i przeciw twojemu Nilowi. I zamienię ziemię egipską w ruinę, suchy grunt i pustkowie, od Migdol* ** do Syene*** i aż do granicy Kusz.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Migdol : miasto w delcie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44:1&lt;/x&gt;; &lt;x&gt;300 46:14&lt;/x&gt;; &lt;x&gt;330 30:6&lt;/x&gt;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Syene, </w:t>
      </w:r>
      <w:r>
        <w:rPr>
          <w:rtl/>
        </w:rPr>
        <w:t>סְוֵנֵה</w:t>
      </w:r>
      <w:r>
        <w:rPr>
          <w:rtl w:val="0"/>
        </w:rPr>
        <w:t xml:space="preserve"> (sywene h), dzisiejszy Aswan.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2024-04-29T07:30:12Z</dcterms:modified>
</cp:coreProperties>
</file>