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najmniej znaczącym z królestw* i nie będzie się już wynosiło nad narody. Pomniejszę ich, aby nie rządzili narodami.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pomniejszym królestwem i nie będzie już puszyć się pośród narodów. Umniejszę wpływy Egiptu. Nie będzie już rządził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ono najmniej znaczące spośród królestw i nie wyniesie się więcej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narody. Umniejszę ich, aby nie panowali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innemi królestwami będzie najpodlejszen, a nie wyniesie się więcej nad inne narody, i umniejszę ich, aby nie panowali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innemi królestwy będzie napodlejszym, a nie podniesie się więcej nad narody, i umniejszę ich, aby nie panowali nad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porównaniu z innymi królestwami będzie to królestwo bez znaczenia i nigdy nie podniesie się ponad inne narody. Zmniejszę ich liczbę, aby więcej nie panowali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najmniejsze z królestw i nie będzie się wynosiło nad narody; pomniejszę ich, aby nie rządzili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najmniej znaczącym z królestw i nie podniesie się już więcej ponad narody. Umniejszę ich, żeby nie panowali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najmniej znaczące królestwo i nie będzie się już wynosiło ponad narody. Poniżę ich, żeby nie władali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[ono] najskromniejszym z królestw i nie podniesie się więcej nad inne ludy. Będę ich umniejszał, aby nie panowali nad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всі влади, більше не підніметься вгору над народи, і зроблю їх малими числом, щоб вони не були численними між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bez znaczenia pośród królestw i już się nie wyniesie ponad inne narody. Uszczuplę ich, aby więcej nie panowali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niższe niż inne królestwa i już się nie wyniesie nad inne narody; i sprawię, że staną się tak nieliczni, iż nie będą utrzymywać innych narodów w podporządkowaniu.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 ono najmniej znaczącym z królestw : wg G: w porównaniu z innymi władztwami, παρὰ πάσας τὰς ἀρχάς.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2024-04-28T20:38:09Z</dcterms:modified>
</cp:coreProperties>
</file>