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5"/>
        <w:gridCol w:w="68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nie będzie dla domu Izraela podstawą nadziei, przypomnieniem winy, gdy będzie się do nich zwracał. I poznają, że Ja jestem Pan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2024-04-29T01:47:20Z</dcterms:modified>
</cp:coreProperties>
</file>