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utrudził swoje wojska walką przeciw Tyrowi. Głowy pogolone, ręce pozdzierane, a z Tyru zabrakło zapłaty, dla niego i jego wojska, za wielki wysiłek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Nabuchodonozor, król Babilonu, zmusił swoje wojsko do ciężkiej służby przeciwko Tyrowi: każda głowa wyłysiała i każde ramię się obnażyło,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on, ani jego wojsko nie otrzymali zapłaty z Tyru za tę służbę, którą podejmował,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walcząc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Nabuchodonozor, król Babiloński, przyniewolił gwałtem wojsko swe do służby ciężkiej przeciwko Tyrowi; każda głowa obłysiała, i każde ramię obnażone, a przecie nie ma zapłaty on, ani wojsko jego z Tyru za onę służbę, którą podejmo wał, walcząc przeciwko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zniewolił wojsko swe niewolą wielką przeciw Tyrowi: każda głowa obłysiała, z każdych plec włos spadł, a zapłaty mu nie dano ani wojsku jego z Tyru za służbę, którą mi służył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Nabuchodonozor, król babiloński, nałożył na swoje wojsko trudne zadanie przeciw Tyrowi; wszelka głowa wyłysiała i wszelkie ramię się obnażyło, a przecież ani on, ani jego wojsko nie miało w Tyrze zysku z wysiłku włożonego w jego zdobycie.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babiloński, zlecił swojemu wojsku trudne zadanie przeciw Tyrowi: każda głowa wyłysiała i każde ramię odarte ze skóry, lecz ani on, ani jego wojsko nie otrzymało od Tyru zapłaty za trud, jaki przeciwko niemu podjęto.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Nebukadnessar, król Babilonu, zlecił swemu wojsku trudne zadanie skierowane przeciw Tyrowi. Każda głowa utraciła włosy i każde ramię uległo zdarciu, a nie uzyskał ani on, ani jego wojsko zapłaty z Tyru za trud, którego się podjął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król Babilonu Nabuchodonozor zlecił swojemu wojsku zbyt trudne zadanie przeciwko Tyrowi. Choć jego żołnierze musieli dźwigać takie ciężary, że otarli sobie skórę na ramionach i zdarli włosy z głowy, to jednak ani on, ani jego wojsko nie otrzymali zapłaty z Tyru za trud podjęty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Nebukadnezar, król Babilonu, polecił swemu wojsku przeprowadzić wielką operację [wojskową] przeciw Tyrowi. Każda głowa wyłysiała i każde ramię się przesiliło, ale ani on, ani jego wojsko nie osiągnęli z Tyru korzyści za trud, jaki podjęli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Навуходоносор цар Вавилону змусив свою силу послужити великою послугою проти Тиру, всяка голова лиса і всяке рамено оголене, і не було для нього і його сили винагороди від Тиру і за послугу, якою послужили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Nabukadnecar, król Babelu, obarczył swoje wojsko wielką pracą wokół Coru; każda głowa ołysiała, a każde ramię zostało starte. Lecz za pracę, którą wokoło niego podjął, nie miał zapłaty od Coru ani on, ani jego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Nebukadreccar, i król Babilonu, kazał swemu wojsku przeprowadzić wielką akcję przeciwko Tyrowi. Każda głowa wyłysiała i skóra na każdym ramieniu była otarta. Lecz ze strony Tyru nie było żadnej zapłaty dla niego i dla jego wojska za akcję, którą przeprowadził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2024-04-29T02:17:57Z</dcterms:modified>
</cp:coreProperties>
</file>