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wybije się róg domowi Izraela,* ** a tobie otworzę usta wśród nich*** ****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sprawię, że dom Izraela odzyska swą siłę,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ty znów będziesz mógł przemawiać wśród nich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wyrośnie róg domu Izraela, tobie też pozwolę otworzyć usta pośród nich.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uczynię, że wyrośnie róg domu Izraelskiego, tobie też usta twoje otworzę w pośrodku ich;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wyroście róg domowi Izraelowemu, a tobie dam usta otworzone w pośrzodku ich: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wyrośnie potęga domu Izraela, i tobie pozwolę, żebyś pośród nich otworzył usta.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dam domowi izraelskiemu na nowo moc, a tobie otworzę usta wśród nich,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wyrośnie potęga domu Izraela. A tobie dam możność mówienia pośród nich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wzrośnie moc ludu izraelskiego. Tobie zaś otworzę usta i będziesz mówił wśród nich. I przekonają się, że Ja jestem Panem”.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wyrośnie róg Domu Izraela. Tobie zaś pozwolę otworzyć usta pośród nich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зійде ріг всьому домові Ізраїля, і тобі дам відкриті уста посеред них.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podźwignę róg domu Israela, a tobie dam pośród nich wolność mowy,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sprawię, że wyrośnie róg dla domu Izraela, a tobie dam powód do otwarcia ust pośród nich;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wybije  się  róg  domowi  Izraela,  idiom: dom Izraela odzyska swą moc, znaczenie, znów będzie miał suwerenną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92:11&lt;/x&gt;; &lt;x&gt;230 132:17&lt;/x&gt;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tobie otworzę usta wśród nich : idiom (?): a twoje słowa znów staną się przekonywające wśród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2024-04-29T01:23:33Z</dcterms:modified>
</cp:coreProperties>
</file>