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natomiast przestrzeżesz, a on mimo to nie odwróci się od swojej bezbożności ani nie zaniecha bezbożnego postępowania, to umrze z powodu swojej winy, ty jednak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ostrzeżesz bezbożnego, a on nie odwróci się od swej bezbożności i od swej bezbożnej drogi, to on umrze w swojej nieprawości, ale ty wybawisz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jeźlibyś ty napomniał niezbożnego, a nie odwróciłby się od niezbożności swej, i od drogi swej niezbożnej, tedy onci w nieprawości swojej umrze; ale 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opowiesz niezbożnemu, a on się nie nawróci od niezbożności swojej i od drogi swej niezbożnej: on w nieprawości swej umrze, a ty wybawiłeś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jeślibyś upomniał bezbożnego, a on by się nie odwrócił od swej bezbożności i od swej bezbożnej drogi, to chociaż on umrze z powodu swojego grzechu, ty jednak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bezbożnego, a on nie odwróci się od swojej bezbożności i od swojej bezbożnej drogi, wtedy on umrze z powodu swojej winy, a ty uratujesz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ostrzeżesz bezbożnego, lecz on nie odwróci się od swojej bezbożności i od swego bezbożnego postępowania, to umrze on ze swojej winy,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upomnisz bezbożnego, a on nie porzuci swoich bezbożnych uczynków i bezbożnego postępowania, umrze z własnej winy, ty natomiast zachowasz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[jednak] tyś upomniał grzesznika, on zaś nie odwrócił się od swej niegodziwości i od swego bezbożnego postępowania, on umrze w swej nieprawości, a ty ocaliłeś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сповістиш беззаконному, і він не відвернеться від свого беззаконня і від своєї дороги, той беззаконний помре у своїм беззаконні, і ти спасеш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ostrzegł złoczyńcę, a ten by się nie odwrócił od swojej niegodziwości, ani od swojej niecnej drogi – wtedy on zginie na skutek swojej winy, ale ty ocaliłeś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ostrzegłeś niegodziwego, a on się nie odwraca od swej niegodziwości i od swej niegodziwej drogi, to umrze z powodu swego przewinienia, ty zaś uratujesz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2024-05-04T02:57:13Z</dcterms:modified>
</cp:coreProperties>
</file>