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moje wzburzenie na Sin, twierdzę Egiptu, i wytępię hordę z Nof.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wzburzenie na Sin, twierdzę Egiptu, i wytępię hordę z Teb.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swoją zapalczywość na Sin, twierdzę Egiptu, i wytracę tłumy z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też popędliwość moję na Syn, obronne miejsce Egipskie, a wytracę mnóstwo z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rozgniewanie moje na Pelusium, siłę Egiptu, i wybiję mnóstwo Alexandryjskie.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mój gniew na Sin, na twierdzę Egiptu, i w No wytępię hałaśliwą tłuszczę.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moją zapalczywość na Sin, twierdzę Egiptu, i wytępię pospólstwo Nof.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oburzenie na Sin, ostoję Egiptu, i wytracę tłumy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oburzenie na Sin, ostoję Egiptu, i wytracę mieszkańców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mój gniew na Sin, miejsce schronienia Egiptu, i wytracę tłumy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мій гнів на Саін, силу Єгипту, і знищу множество Мемфіса.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Moją zapalczywość na Syn, twierdzę Micraimu, a z No wytępię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swą złość na Sin, twierdzę egipską, i wytracę rzeszę z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2024-05-02T19:35:05Z</dcterms:modified>
</cp:coreProperties>
</file>