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ramiona króla Babilonu, i włożę mój miecz w jego rękę, ale ramiona faraona złamię i będzie jęczał przed nim w jękach przebitego.*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 (…) przebitego : wg G: i sprowadzę ją na Egipt, i będzie plądrował, i złupi jego łupy, καὶ ἐπάξει αὐτὴν ἐπ᾽ Αἴγυπτον καὶ προνομεύσει τὴν προνομὴν αὐτῆς καὶ σκυλεύσει τὰ σκῦλα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2024-05-03T00:54:13Z</dcterms:modified>
</cp:coreProperties>
</file>