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(różnych) ziemiach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narodów, rozsieję ich po różnych krajach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między narodami, i rozrzucę ich po ziemiach. I poznają, że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rozproszę Egipczan między narody, i rozwieję ich po ziemiach: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Egipt między narody, a rozwieję je po ziemiach: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rozproszę Egipcjan pomiędzy narodami i rozdzielę ich po krajach,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różnych krajach.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narodami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narody i rozrzucę ich po różnych krajach.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ludy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розсію Єгипет між народами і розвію їх в країни. І всі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rozmiotę Micrejczyków między narody oraz rozproszę ich po ziemiach,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rozrzucę ich po krajach;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2024-05-02T14:45:46Z</dcterms:modified>
</cp:coreProperties>
</file>