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u nich zdziwienie nad tobą. Z twego powodu na ich królów spadnie strach!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machnę nad nimi swoim mieczem, każdy w dniu twojego upadku nieustannie będzie drżał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sprawię, że zdumieje się nad tobą wiele narodów, a ich królowie bardzo się zatrwożą z twojego powodu, gdy zacznę wywijać swoim mieczem przed nimi; i będą drżeć nieustannie — każdy o swoją duszę —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zdumieją nad tobą narodowie mnodzy i królowie ich strachem wielkim będą się lękać nad tobą, gdy pocznie latać miecz mój po twarzach ich. I zdumieją się nagle każdy o duszę swą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wielu narodów wzbudzę grozę, a królowie ich przerażą się z twego powodu, gdy mieczem moim świsnę przed ich oczami, i będą nieustannie drżeć w obawie o życie swoje w dzień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Wywołam zdumienie licznych ludów nad tobą, a ich królowie będą drżeć ze strachu z powodu ciebie, gdy przed nimi świsnę swoim mieczem; i drżeć będzie każdy nieustannie o swoje życie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ludy, a ich królowie zdrętwieją przez ciebie ze strachu, gdy będę wywijał Mym mieczem przed nimi. Będą wciąż drżeć, każdy o swoje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liczne ludy, a ich królowie będą drżeć ze strachu z twojego powodu, gdy wzniosę mój miecz przed nimi. W dniu twojego upadku każdy nadal będzie drżeć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Przestraszę tobą liczne narody, a ich królowie przez ciebie bardzo się przerażą, gdy zacznę wywijać mieczem przed ich obliczem. I wciąż będą drżeć, każdy o swe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 i także dzięki tobie, zadygocą dreszczem ich królowie, kiedy przed ich obliczem będę wywijał Moim mieczem. W dzień twojego upadku będą się ustawicznie trwożyć, każdy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twego powodu będą przejęte grozą liczne ludy, a ich królowie będą z twego powodu dygotać ze strachu, gdy przed ich obliczem będę wymachiwał swym mieczem, i co chwila drżeć będą, każdy o własną duszę, w dniu twego upadkuʼ.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2024-04-30T13:53:49Z</dcterms:modified>
</cp:coreProperties>
</file>