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wywołam zdumienie licznych ludów nad tobą, a ich królami wstrząśnie z twego powodu strach,* gdy machnę nad ich obliczem swoim mieczem, i drżeć będą (bez) chwili (przerwy), każdy o swoją duszę, w dniu twojego upadku.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ich królom zjeży się włos.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2024-04-30T14:28:38Z</dcterms:modified>
</cp:coreProperties>
</file>