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Miecz króla Babilonu przyjdzie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 Spadnie na ciebie miecz króla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Miecz króla Babilonu spadnie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Miecz króla Babilońskiego przyjdzie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Miecz króla Babilońskiego przydzie na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Przyjdzie na ciebie miecz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Miecz króla babilońskiego spadnie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Przyjdzie na ciebie miecz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Spadnie na ciebie miecz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Jahwe: Dosięgnie cię miecz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Меч царя Вавилону прийде на тебе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WIEKUISTY: Dosięgnie cię miecz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ʼPrzyjdzie na ciebie miecz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2024-04-30T10:08:58Z</dcterms:modified>
</cp:coreProperties>
</file>